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354AB4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віконних прорізів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54AB4">
        <w:rPr>
          <w:rFonts w:ascii="Times New Roman" w:eastAsia="Times New Roman" w:hAnsi="Times New Roman"/>
          <w:sz w:val="28"/>
          <w:szCs w:val="28"/>
          <w:lang w:eastAsia="ru-RU"/>
        </w:rPr>
        <w:t>411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54AB4">
        <w:rPr>
          <w:rFonts w:ascii="Times New Roman" w:eastAsia="Times New Roman" w:hAnsi="Times New Roman"/>
          <w:sz w:val="28"/>
          <w:szCs w:val="28"/>
          <w:lang w:eastAsia="ru-RU"/>
        </w:rPr>
        <w:t xml:space="preserve">61174,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354AB4">
        <w:rPr>
          <w:rFonts w:ascii="Times New Roman" w:eastAsia="Times New Roman" w:hAnsi="Times New Roman"/>
          <w:sz w:val="28"/>
          <w:szCs w:val="28"/>
          <w:lang w:eastAsia="ru-RU"/>
        </w:rPr>
        <w:t>пр. Перемоги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54AB4">
        <w:rPr>
          <w:rFonts w:ascii="Times New Roman" w:eastAsia="Times New Roman" w:hAnsi="Times New Roman"/>
          <w:sz w:val="28"/>
          <w:szCs w:val="28"/>
          <w:lang w:eastAsia="ru-RU"/>
        </w:rPr>
        <w:t>75-а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354A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AB4" w:rsidRPr="00354AB4">
        <w:rPr>
          <w:rFonts w:ascii="Times New Roman" w:eastAsia="Times New Roman" w:hAnsi="Times New Roman"/>
          <w:sz w:val="28"/>
          <w:szCs w:val="28"/>
          <w:lang w:eastAsia="ru-RU"/>
        </w:rPr>
        <w:t>UA-2021-07-21-003641-c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54AB4">
        <w:rPr>
          <w:rFonts w:ascii="Times New Roman" w:hAnsi="Times New Roman"/>
          <w:sz w:val="28"/>
          <w:szCs w:val="28"/>
        </w:rPr>
        <w:t xml:space="preserve">віконних прорізів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54AB4">
        <w:rPr>
          <w:rFonts w:ascii="Times New Roman" w:eastAsia="Times New Roman" w:hAnsi="Times New Roman"/>
          <w:sz w:val="28"/>
          <w:szCs w:val="28"/>
          <w:lang w:eastAsia="ru-RU"/>
        </w:rPr>
        <w:t>411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354AB4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354AB4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54AB4">
        <w:rPr>
          <w:rFonts w:ascii="Times New Roman" w:eastAsia="Times New Roman" w:hAnsi="Times New Roman"/>
          <w:sz w:val="28"/>
          <w:szCs w:val="28"/>
          <w:lang w:eastAsia="ru-RU"/>
        </w:rPr>
        <w:t>285 388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AB4">
        <w:rPr>
          <w:rFonts w:ascii="Times New Roman" w:eastAsia="Times New Roman" w:hAnsi="Times New Roman"/>
          <w:sz w:val="28"/>
          <w:szCs w:val="28"/>
          <w:lang w:eastAsia="ru-RU"/>
        </w:rPr>
        <w:t>285 388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54AB4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B39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89</cp:revision>
  <cp:lastPrinted>2021-03-22T13:14:00Z</cp:lastPrinted>
  <dcterms:created xsi:type="dcterms:W3CDTF">2021-03-17T12:08:00Z</dcterms:created>
  <dcterms:modified xsi:type="dcterms:W3CDTF">2021-07-22T07:24:00Z</dcterms:modified>
</cp:coreProperties>
</file>